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AAF57" w14:textId="63D23B63" w:rsidR="00723E1D" w:rsidRPr="005E1EAA" w:rsidRDefault="00B33C9B" w:rsidP="005E1EAA">
      <w:pPr>
        <w:spacing w:before="360" w:line="240" w:lineRule="auto"/>
        <w:rPr>
          <w:rFonts w:ascii="Arial" w:hAnsi="Arial" w:cs="Arial"/>
          <w:sz w:val="16"/>
          <w:szCs w:val="16"/>
          <w:u w:val="single"/>
        </w:rPr>
      </w:pPr>
      <w:r w:rsidRPr="00083603">
        <w:rPr>
          <w:rFonts w:ascii="Arial" w:hAnsi="Arial" w:cs="Arial"/>
          <w:sz w:val="16"/>
          <w:szCs w:val="16"/>
          <w:u w:val="single"/>
        </w:rPr>
        <w:t>Vorname Name</w:t>
      </w:r>
      <w:r w:rsidR="00A84A15" w:rsidRPr="00083603">
        <w:rPr>
          <w:rFonts w:ascii="Arial" w:hAnsi="Arial" w:cs="Arial"/>
          <w:sz w:val="16"/>
          <w:szCs w:val="16"/>
          <w:u w:val="single"/>
        </w:rPr>
        <w:t xml:space="preserve">, </w:t>
      </w:r>
      <w:r w:rsidRPr="00083603">
        <w:rPr>
          <w:rFonts w:ascii="Arial" w:hAnsi="Arial" w:cs="Arial"/>
          <w:sz w:val="16"/>
          <w:szCs w:val="16"/>
          <w:u w:val="single"/>
        </w:rPr>
        <w:t>Strasse Nr.</w:t>
      </w:r>
      <w:r w:rsidR="00A84A15" w:rsidRPr="00083603">
        <w:rPr>
          <w:rFonts w:ascii="Arial" w:hAnsi="Arial" w:cs="Arial"/>
          <w:sz w:val="16"/>
          <w:szCs w:val="16"/>
          <w:u w:val="single"/>
        </w:rPr>
        <w:t xml:space="preserve">, </w:t>
      </w:r>
      <w:r w:rsidRPr="00083603">
        <w:rPr>
          <w:rFonts w:ascii="Arial" w:hAnsi="Arial" w:cs="Arial"/>
          <w:sz w:val="16"/>
          <w:szCs w:val="16"/>
          <w:u w:val="single"/>
        </w:rPr>
        <w:t>PLZ Ort</w:t>
      </w:r>
    </w:p>
    <w:p w14:paraId="3CF46BD3" w14:textId="2E9FF5CA" w:rsidR="00F52E87" w:rsidRPr="003A35E2" w:rsidRDefault="00010AEA" w:rsidP="00F52E87">
      <w:pPr>
        <w:pStyle w:val="Lauftext"/>
        <w:rPr>
          <w:rFonts w:ascii="Arial" w:hAnsi="Arial" w:cs="Arial"/>
        </w:rPr>
      </w:pPr>
      <w:r w:rsidRPr="00083603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DBFD86" wp14:editId="5CCF7387">
                <wp:simplePos x="0" y="0"/>
                <wp:positionH relativeFrom="page">
                  <wp:posOffset>867410</wp:posOffset>
                </wp:positionH>
                <wp:positionV relativeFrom="page">
                  <wp:posOffset>1828800</wp:posOffset>
                </wp:positionV>
                <wp:extent cx="3060065" cy="1440180"/>
                <wp:effectExtent l="635" t="0" r="0" b="0"/>
                <wp:wrapTopAndBottom/>
                <wp:docPr id="3" name="Text Box 2" descr="Anschri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8169B" w14:textId="77777777" w:rsidR="009D42BC" w:rsidRPr="00083603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Anrede</w:t>
                            </w:r>
                          </w:p>
                          <w:p w14:paraId="5DC7EEDB" w14:textId="77777777" w:rsidR="00723E1D" w:rsidRPr="00083603" w:rsidRDefault="00723E1D" w:rsidP="004D5141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</w:rPr>
                              <w:t>Vorname</w:t>
                            </w: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Name</w:t>
                            </w:r>
                          </w:p>
                          <w:p w14:paraId="5A232A63" w14:textId="77777777" w:rsidR="00723E1D" w:rsidRPr="00083603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</w:p>
                          <w:p w14:paraId="121E0836" w14:textId="77777777" w:rsidR="00723E1D" w:rsidRPr="00083603" w:rsidRDefault="00723E1D" w:rsidP="00B57B53">
                            <w:pPr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083603">
                              <w:rPr>
                                <w:rFonts w:ascii="Arial" w:hAnsi="Arial" w:cs="Arial"/>
                                <w:lang w:val="de-DE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BFD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Anschrift" style="position:absolute;margin-left:68.3pt;margin-top:2in;width:240.9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" filled="f" stroked="f">
                <v:textbox inset="0,0,0,0">
                  <w:txbxContent>
                    <w:p w14:paraId="1738169B" w14:textId="77777777" w:rsidR="009D42BC" w:rsidRPr="00083603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  <w:lang w:val="de-DE"/>
                        </w:rPr>
                        <w:t>Anrede</w:t>
                      </w:r>
                    </w:p>
                    <w:p w14:paraId="5DC7EEDB" w14:textId="77777777" w:rsidR="00723E1D" w:rsidRPr="00083603" w:rsidRDefault="00723E1D" w:rsidP="004D5141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</w:rPr>
                        <w:t>Vorname</w:t>
                      </w:r>
                      <w:r w:rsidRPr="00083603">
                        <w:rPr>
                          <w:rFonts w:ascii="Arial" w:hAnsi="Arial" w:cs="Arial"/>
                          <w:lang w:val="de-DE"/>
                        </w:rPr>
                        <w:t xml:space="preserve"> Name</w:t>
                      </w:r>
                    </w:p>
                    <w:p w14:paraId="5A232A63" w14:textId="77777777" w:rsidR="00723E1D" w:rsidRPr="00083603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  <w:lang w:val="de-DE"/>
                        </w:rPr>
                        <w:t>Adresse</w:t>
                      </w:r>
                    </w:p>
                    <w:p w14:paraId="121E0836" w14:textId="77777777" w:rsidR="00723E1D" w:rsidRPr="00083603" w:rsidRDefault="00723E1D" w:rsidP="00B57B53">
                      <w:pPr>
                        <w:rPr>
                          <w:rFonts w:ascii="Arial" w:hAnsi="Arial" w:cs="Arial"/>
                          <w:lang w:val="de-DE"/>
                        </w:rPr>
                      </w:pPr>
                      <w:r w:rsidRPr="00083603">
                        <w:rPr>
                          <w:rFonts w:ascii="Arial" w:hAnsi="Arial" w:cs="Arial"/>
                          <w:lang w:val="de-DE"/>
                        </w:rPr>
                        <w:t>PLZ Ort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F52E87">
        <w:rPr>
          <w:rFonts w:ascii="Arial" w:hAnsi="Arial" w:cs="Arial"/>
        </w:rPr>
        <w:t>«</w:t>
      </w:r>
      <w:r w:rsidR="00F52E87" w:rsidRPr="003A35E2">
        <w:rPr>
          <w:rFonts w:ascii="Arial" w:hAnsi="Arial" w:cs="Arial"/>
        </w:rPr>
        <w:t xml:space="preserve">Erinnerungen sind kleine Sterne, die tröstend in das </w:t>
      </w:r>
      <w:r w:rsidR="00F52E87">
        <w:rPr>
          <w:rFonts w:ascii="Arial" w:hAnsi="Arial" w:cs="Arial"/>
        </w:rPr>
        <w:t>Dunkel unserer Trauer leuchten.»</w:t>
      </w:r>
      <w:r w:rsidR="00F52E87">
        <w:rPr>
          <w:rFonts w:ascii="Arial" w:hAnsi="Arial" w:cs="Arial"/>
        </w:rPr>
        <w:br/>
      </w:r>
      <w:r w:rsidR="00F52E87" w:rsidRPr="003A35E2">
        <w:rPr>
          <w:rFonts w:ascii="Arial" w:hAnsi="Arial" w:cs="Arial"/>
          <w:i/>
          <w:sz w:val="16"/>
        </w:rPr>
        <w:t>- Rainer Maria Rilke</w:t>
      </w:r>
    </w:p>
    <w:p w14:paraId="731457D2" w14:textId="758E2122" w:rsidR="00F52E87" w:rsidRDefault="00F52E87" w:rsidP="00060D13">
      <w:pPr>
        <w:pStyle w:val="Lauftext"/>
        <w:rPr>
          <w:rFonts w:ascii="Arial" w:hAnsi="Arial" w:cs="Arial"/>
          <w:noProof/>
        </w:rPr>
      </w:pPr>
    </w:p>
    <w:p w14:paraId="7FD592A1" w14:textId="17B3B2F2" w:rsidR="00060D13" w:rsidRDefault="00060D13" w:rsidP="00060D13">
      <w:pPr>
        <w:pStyle w:val="Lauftext"/>
        <w:rPr>
          <w:rFonts w:ascii="Arial" w:hAnsi="Arial" w:cs="Arial"/>
          <w:noProof/>
        </w:rPr>
      </w:pPr>
    </w:p>
    <w:p w14:paraId="7131F137" w14:textId="7BBEB549" w:rsidR="00060D13" w:rsidRPr="00060D13" w:rsidRDefault="005F1992" w:rsidP="00060D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Danke</w:t>
      </w:r>
    </w:p>
    <w:p w14:paraId="75C31953" w14:textId="0DB95DF4" w:rsidR="00060D13" w:rsidRPr="00060D13" w:rsidRDefault="00060D13" w:rsidP="00060D13">
      <w:pPr>
        <w:rPr>
          <w:rFonts w:ascii="Arial" w:hAnsi="Arial" w:cs="Arial"/>
          <w:noProof/>
        </w:rPr>
      </w:pPr>
    </w:p>
    <w:p w14:paraId="748FE38C" w14:textId="743EBBBA" w:rsidR="00060D13" w:rsidRDefault="00BF3924" w:rsidP="00060D13">
      <w:pPr>
        <w:rPr>
          <w:rFonts w:ascii="Arial" w:hAnsi="Arial" w:cs="Arial"/>
        </w:rPr>
      </w:pPr>
      <w:r>
        <w:rPr>
          <w:rFonts w:ascii="Arial" w:hAnsi="Arial" w:cs="Arial"/>
        </w:rPr>
        <w:t>Liebe</w:t>
      </w:r>
      <w:r w:rsidR="00F52E87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28284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2843">
        <w:rPr>
          <w:rFonts w:ascii="Arial" w:hAnsi="Arial" w:cs="Arial"/>
        </w:rPr>
        <w:instrText xml:space="preserve"> FORMTEXT </w:instrText>
      </w:r>
      <w:r w:rsidR="00282843">
        <w:rPr>
          <w:rFonts w:ascii="Arial" w:hAnsi="Arial" w:cs="Arial"/>
        </w:rPr>
      </w:r>
      <w:r w:rsidR="00282843">
        <w:rPr>
          <w:rFonts w:ascii="Arial" w:hAnsi="Arial" w:cs="Arial"/>
        </w:rPr>
        <w:fldChar w:fldCharType="separate"/>
      </w:r>
      <w:r w:rsidR="00282843">
        <w:rPr>
          <w:rFonts w:ascii="Arial" w:hAnsi="Arial" w:cs="Arial"/>
          <w:noProof/>
        </w:rPr>
        <w:t> </w:t>
      </w:r>
      <w:r w:rsidR="00282843">
        <w:rPr>
          <w:rFonts w:ascii="Arial" w:hAnsi="Arial" w:cs="Arial"/>
          <w:noProof/>
        </w:rPr>
        <w:t> </w:t>
      </w:r>
      <w:r w:rsidR="00282843">
        <w:rPr>
          <w:rFonts w:ascii="Arial" w:hAnsi="Arial" w:cs="Arial"/>
          <w:noProof/>
        </w:rPr>
        <w:t> </w:t>
      </w:r>
      <w:r w:rsidR="00282843">
        <w:rPr>
          <w:rFonts w:ascii="Arial" w:hAnsi="Arial" w:cs="Arial"/>
          <w:noProof/>
        </w:rPr>
        <w:t> </w:t>
      </w:r>
      <w:r w:rsidR="00282843">
        <w:rPr>
          <w:rFonts w:ascii="Arial" w:hAnsi="Arial" w:cs="Arial"/>
          <w:noProof/>
        </w:rPr>
        <w:t> </w:t>
      </w:r>
      <w:r w:rsidR="00282843">
        <w:rPr>
          <w:rFonts w:ascii="Arial" w:hAnsi="Arial" w:cs="Arial"/>
        </w:rPr>
        <w:fldChar w:fldCharType="end"/>
      </w:r>
    </w:p>
    <w:p w14:paraId="48135C18" w14:textId="7FBC589B" w:rsidR="003A35E2" w:rsidRDefault="003A35E2" w:rsidP="003A35E2">
      <w:pPr>
        <w:spacing w:line="276" w:lineRule="auto"/>
        <w:rPr>
          <w:rFonts w:ascii="Arial" w:hAnsi="Arial" w:cs="Arial"/>
        </w:rPr>
      </w:pPr>
    </w:p>
    <w:p w14:paraId="05C4B49C" w14:textId="0D320CDE" w:rsidR="00BF3CA0" w:rsidRDefault="005F1992" w:rsidP="003A35E2">
      <w:pPr>
        <w:spacing w:line="276" w:lineRule="auto"/>
        <w:rPr>
          <w:rFonts w:ascii="Arial" w:hAnsi="Arial" w:cs="Arial"/>
        </w:rPr>
      </w:pPr>
      <w:r w:rsidRPr="005F1992">
        <w:rPr>
          <w:rFonts w:ascii="Arial" w:hAnsi="Arial" w:cs="Arial"/>
        </w:rPr>
        <w:t>Es ist</w:t>
      </w:r>
      <w:r w:rsidR="00F52E87">
        <w:rPr>
          <w:rFonts w:ascii="Arial" w:hAnsi="Arial" w:cs="Arial"/>
        </w:rPr>
        <w:t xml:space="preserve"> so unendlich </w:t>
      </w:r>
      <w:r w:rsidRPr="005F1992">
        <w:rPr>
          <w:rFonts w:ascii="Arial" w:hAnsi="Arial" w:cs="Arial"/>
        </w:rPr>
        <w:t xml:space="preserve">schwer, einen </w:t>
      </w:r>
      <w:r>
        <w:rPr>
          <w:rFonts w:ascii="Arial" w:hAnsi="Arial" w:cs="Arial"/>
        </w:rPr>
        <w:t xml:space="preserve">geliebten </w:t>
      </w:r>
      <w:r w:rsidRPr="005F1992">
        <w:rPr>
          <w:rFonts w:ascii="Arial" w:hAnsi="Arial" w:cs="Arial"/>
        </w:rPr>
        <w:t xml:space="preserve">Menschen </w:t>
      </w:r>
      <w:r>
        <w:rPr>
          <w:rFonts w:ascii="Arial" w:hAnsi="Arial" w:cs="Arial"/>
        </w:rPr>
        <w:t>gehen zu lassen</w:t>
      </w:r>
      <w:r w:rsidRPr="005F1992">
        <w:rPr>
          <w:rFonts w:ascii="Arial" w:hAnsi="Arial" w:cs="Arial"/>
        </w:rPr>
        <w:t xml:space="preserve">, aber es </w:t>
      </w:r>
      <w:r>
        <w:rPr>
          <w:rFonts w:ascii="Arial" w:hAnsi="Arial" w:cs="Arial"/>
        </w:rPr>
        <w:t>ist tröstend</w:t>
      </w:r>
      <w:r w:rsidR="00F52E87">
        <w:rPr>
          <w:rFonts w:ascii="Arial" w:hAnsi="Arial" w:cs="Arial"/>
        </w:rPr>
        <w:t xml:space="preserve"> zu sehen</w:t>
      </w:r>
      <w:r>
        <w:rPr>
          <w:rFonts w:ascii="Arial" w:hAnsi="Arial" w:cs="Arial"/>
        </w:rPr>
        <w:t xml:space="preserve">, wie viel </w:t>
      </w:r>
      <w:r w:rsidR="00F52E87">
        <w:rPr>
          <w:rFonts w:ascii="Arial" w:hAnsi="Arial" w:cs="Arial"/>
        </w:rPr>
        <w:t xml:space="preserve">Verbundenheit, </w:t>
      </w:r>
      <w:r>
        <w:rPr>
          <w:rFonts w:ascii="Arial" w:hAnsi="Arial" w:cs="Arial"/>
        </w:rPr>
        <w:t xml:space="preserve">Freundschaft und </w:t>
      </w:r>
      <w:r w:rsidR="00F52E87">
        <w:rPr>
          <w:rFonts w:ascii="Arial" w:hAnsi="Arial" w:cs="Arial"/>
        </w:rPr>
        <w:t>Liebe</w:t>
      </w:r>
      <w:r>
        <w:rPr>
          <w:rFonts w:ascii="Arial" w:hAnsi="Arial" w:cs="Arial"/>
        </w:rPr>
        <w:t xml:space="preserve"> [Vorname] entgegengebracht wurde. </w:t>
      </w:r>
    </w:p>
    <w:p w14:paraId="54245971" w14:textId="77777777" w:rsidR="00F52E87" w:rsidRDefault="00F52E87" w:rsidP="003A35E2">
      <w:pPr>
        <w:spacing w:line="276" w:lineRule="auto"/>
        <w:rPr>
          <w:rFonts w:ascii="Arial" w:hAnsi="Arial" w:cs="Arial"/>
        </w:rPr>
      </w:pPr>
    </w:p>
    <w:p w14:paraId="6B88451F" w14:textId="42664D2D" w:rsidR="00F52E87" w:rsidRDefault="00F52E87" w:rsidP="003A35E2">
      <w:pPr>
        <w:spacing w:line="276" w:lineRule="auto"/>
        <w:rPr>
          <w:rFonts w:ascii="Arial" w:hAnsi="Arial" w:cs="Arial"/>
        </w:rPr>
      </w:pPr>
    </w:p>
    <w:p w14:paraId="13891AB3" w14:textId="69AB9395" w:rsidR="00F52E87" w:rsidRDefault="00F52E87" w:rsidP="003A35E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B7CC9" wp14:editId="3E429015">
                <wp:simplePos x="0" y="0"/>
                <wp:positionH relativeFrom="column">
                  <wp:posOffset>4574641</wp:posOffset>
                </wp:positionH>
                <wp:positionV relativeFrom="paragraph">
                  <wp:posOffset>5080</wp:posOffset>
                </wp:positionV>
                <wp:extent cx="1260000" cy="1620000"/>
                <wp:effectExtent l="0" t="0" r="16510" b="1841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DF1D9" w14:textId="1FF396E3" w:rsidR="00F52E87" w:rsidRPr="00F52E87" w:rsidRDefault="00F52E87" w:rsidP="00F52E8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52E8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B7CC9" id="Rechteck 1" o:spid="_x0000_s1027" style="position:absolute;margin-left:360.2pt;margin-top:.4pt;width:99.2pt;height:1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" fillcolor="#f2f2f2 [3052]" strokecolor="white [3212]" strokeweight="2pt">
                <v:textbox>
                  <w:txbxContent>
                    <w:p w14:paraId="048DF1D9" w14:textId="1FF396E3" w:rsidR="00F52E87" w:rsidRPr="00F52E87" w:rsidRDefault="00F52E87" w:rsidP="00F52E8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52E87">
                        <w:rPr>
                          <w:rFonts w:ascii="Arial" w:hAnsi="Arial" w:cs="Arial"/>
                          <w:color w:val="000000" w:themeColor="text1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4D1A28CF" w14:textId="77777777" w:rsidR="00F52E87" w:rsidRDefault="00F52E87" w:rsidP="003A35E2">
      <w:pPr>
        <w:spacing w:line="276" w:lineRule="auto"/>
        <w:rPr>
          <w:rFonts w:ascii="Arial" w:hAnsi="Arial" w:cs="Arial"/>
          <w:b/>
        </w:rPr>
      </w:pPr>
    </w:p>
    <w:p w14:paraId="2DD38030" w14:textId="21455E27" w:rsidR="00F52E87" w:rsidRDefault="00F52E87" w:rsidP="003A35E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sz w:val="16"/>
          <w:szCs w:val="16"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AFA5ED" wp14:editId="3D37C6F2">
                <wp:simplePos x="0" y="0"/>
                <wp:positionH relativeFrom="column">
                  <wp:posOffset>53340</wp:posOffset>
                </wp:positionH>
                <wp:positionV relativeFrom="paragraph">
                  <wp:posOffset>94945</wp:posOffset>
                </wp:positionV>
                <wp:extent cx="497434" cy="834339"/>
                <wp:effectExtent l="0" t="0" r="36195" b="2349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434" cy="834339"/>
                          <a:chOff x="0" y="0"/>
                          <a:chExt cx="898216" cy="1229989"/>
                        </a:xfrm>
                      </wpg:grpSpPr>
                      <wps:wsp>
                        <wps:cNvPr id="2" name="Gerade Verbindung 2"/>
                        <wps:cNvCnPr/>
                        <wps:spPr>
                          <a:xfrm>
                            <a:off x="453154" y="0"/>
                            <a:ext cx="0" cy="1229989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 Verbindung 4"/>
                        <wps:cNvCnPr/>
                        <wps:spPr>
                          <a:xfrm>
                            <a:off x="0" y="315589"/>
                            <a:ext cx="898216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8126B3" id="Gruppieren 5" o:spid="_x0000_s1026" style="position:absolute;margin-left:4.2pt;margin-top:7.5pt;width:39.15pt;height:65.7pt;z-index:251663360;mso-width-relative:margin;mso-height-relative:margin" coordsize="8982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">
                <v:line id="Gerade Verbindung 2" o:spid="_x0000_s1027" style="position:absolute;visibility:visible;mso-wrap-style:square" from="4531,0" to="4531,12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" strokecolor="black [3040]" strokeweight="3pt"/>
                <v:line id="Gerade Verbindung 4" o:spid="_x0000_s1028" style="position:absolute;visibility:visible;mso-wrap-style:square" from="0,3155" to="8982,3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" strokecolor="black [3040]" strokeweight="3pt"/>
              </v:group>
            </w:pict>
          </mc:Fallback>
        </mc:AlternateContent>
      </w:r>
    </w:p>
    <w:p w14:paraId="0BE8A5A7" w14:textId="66807BEA" w:rsidR="00F52E87" w:rsidRDefault="00F52E87" w:rsidP="003A35E2">
      <w:pPr>
        <w:spacing w:line="276" w:lineRule="auto"/>
        <w:rPr>
          <w:rFonts w:ascii="Arial" w:hAnsi="Arial" w:cs="Arial"/>
          <w:b/>
        </w:rPr>
      </w:pPr>
    </w:p>
    <w:p w14:paraId="0E519A78" w14:textId="79DED710" w:rsidR="00F52E87" w:rsidRPr="00F52E87" w:rsidRDefault="00F52E87" w:rsidP="00F52E87">
      <w:pPr>
        <w:spacing w:line="276" w:lineRule="auto"/>
        <w:ind w:left="709" w:firstLine="992"/>
        <w:rPr>
          <w:rFonts w:ascii="Arial" w:hAnsi="Arial" w:cs="Arial"/>
          <w:b/>
        </w:rPr>
      </w:pPr>
      <w:r w:rsidRPr="00F52E87">
        <w:rPr>
          <w:rFonts w:ascii="Arial" w:hAnsi="Arial" w:cs="Arial"/>
          <w:b/>
        </w:rPr>
        <w:t>Peter Mustermann, 1.12.1965 – 13. April 2022</w:t>
      </w:r>
    </w:p>
    <w:p w14:paraId="2512F545" w14:textId="05A6CB25" w:rsidR="00F52E87" w:rsidRDefault="00F52E87" w:rsidP="003A35E2">
      <w:pPr>
        <w:spacing w:line="276" w:lineRule="auto"/>
        <w:rPr>
          <w:rFonts w:ascii="Arial" w:hAnsi="Arial" w:cs="Arial"/>
        </w:rPr>
      </w:pPr>
    </w:p>
    <w:p w14:paraId="47491C6E" w14:textId="1C0FB2A6" w:rsidR="00F52E87" w:rsidRDefault="00F52E87" w:rsidP="003A35E2">
      <w:pPr>
        <w:spacing w:line="276" w:lineRule="auto"/>
        <w:rPr>
          <w:rFonts w:ascii="Arial" w:hAnsi="Arial" w:cs="Arial"/>
        </w:rPr>
      </w:pPr>
    </w:p>
    <w:p w14:paraId="37A70C38" w14:textId="1E8C897A" w:rsidR="00F52E87" w:rsidRDefault="00F52E87" w:rsidP="003A35E2">
      <w:pPr>
        <w:spacing w:line="276" w:lineRule="auto"/>
        <w:rPr>
          <w:rFonts w:ascii="Arial" w:hAnsi="Arial" w:cs="Arial"/>
        </w:rPr>
      </w:pPr>
    </w:p>
    <w:p w14:paraId="1082CB97" w14:textId="121F679D" w:rsidR="00F52E87" w:rsidRDefault="00F52E87" w:rsidP="003A35E2">
      <w:pPr>
        <w:spacing w:line="276" w:lineRule="auto"/>
        <w:rPr>
          <w:rFonts w:ascii="Arial" w:hAnsi="Arial" w:cs="Arial"/>
        </w:rPr>
      </w:pPr>
    </w:p>
    <w:p w14:paraId="59D69CBE" w14:textId="19481365" w:rsidR="00F52E87" w:rsidRDefault="00F52E87" w:rsidP="003A35E2">
      <w:pPr>
        <w:spacing w:line="276" w:lineRule="auto"/>
        <w:rPr>
          <w:rFonts w:ascii="Arial" w:hAnsi="Arial" w:cs="Arial"/>
        </w:rPr>
      </w:pPr>
    </w:p>
    <w:p w14:paraId="094AE497" w14:textId="3C274132" w:rsidR="005F1992" w:rsidRDefault="005F1992" w:rsidP="003A35E2">
      <w:pPr>
        <w:spacing w:line="276" w:lineRule="auto"/>
        <w:rPr>
          <w:rFonts w:ascii="Arial" w:hAnsi="Arial" w:cs="Arial"/>
        </w:rPr>
      </w:pPr>
    </w:p>
    <w:p w14:paraId="0CBEA94E" w14:textId="60FA235A" w:rsidR="005F1992" w:rsidRDefault="00F52E87" w:rsidP="005F199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Überwältigt hat uns die </w:t>
      </w:r>
      <w:r w:rsidR="005F1992" w:rsidRPr="005F1992">
        <w:rPr>
          <w:rFonts w:ascii="Arial" w:hAnsi="Arial" w:cs="Arial"/>
        </w:rPr>
        <w:t>ehrliche und grosse Anteilnahme, die wir beim Abschied von</w:t>
      </w:r>
      <w:r w:rsidR="005F1992">
        <w:rPr>
          <w:rFonts w:ascii="Arial" w:hAnsi="Arial" w:cs="Arial"/>
        </w:rPr>
        <w:t xml:space="preserve"> [Vorname]</w:t>
      </w:r>
      <w:r>
        <w:rPr>
          <w:rFonts w:ascii="Arial" w:hAnsi="Arial" w:cs="Arial"/>
        </w:rPr>
        <w:t xml:space="preserve"> erfahren durften. </w:t>
      </w:r>
      <w:r w:rsidR="005F1992" w:rsidRPr="005F1992">
        <w:rPr>
          <w:rFonts w:ascii="Arial" w:hAnsi="Arial" w:cs="Arial"/>
        </w:rPr>
        <w:t xml:space="preserve"> </w:t>
      </w:r>
    </w:p>
    <w:p w14:paraId="6FF4C56B" w14:textId="77777777" w:rsidR="005F1992" w:rsidRDefault="005F1992" w:rsidP="005F1992">
      <w:pPr>
        <w:spacing w:line="276" w:lineRule="auto"/>
        <w:rPr>
          <w:rFonts w:ascii="Arial" w:hAnsi="Arial" w:cs="Arial"/>
        </w:rPr>
      </w:pPr>
    </w:p>
    <w:p w14:paraId="79E41245" w14:textId="0971DB3F" w:rsidR="005F1992" w:rsidRPr="005F1992" w:rsidRDefault="005F1992" w:rsidP="005F1992">
      <w:pPr>
        <w:spacing w:line="276" w:lineRule="auto"/>
        <w:rPr>
          <w:rFonts w:ascii="Arial" w:hAnsi="Arial" w:cs="Arial"/>
        </w:rPr>
      </w:pPr>
      <w:r w:rsidRPr="005F1992">
        <w:rPr>
          <w:rFonts w:ascii="Arial" w:hAnsi="Arial" w:cs="Arial"/>
        </w:rPr>
        <w:t>Alle, die uns in dieser schweren Zeit begleitet haben, geben uns Kraft den schmerzlichen Verlust zu verarbeiten. Dafür sind wir unendlich dankbar.</w:t>
      </w:r>
      <w:bookmarkStart w:id="0" w:name="_GoBack"/>
      <w:bookmarkEnd w:id="0"/>
    </w:p>
    <w:p w14:paraId="3D9DD13C" w14:textId="77777777" w:rsidR="005F1992" w:rsidRPr="005F1992" w:rsidRDefault="005F1992" w:rsidP="005F1992">
      <w:pPr>
        <w:spacing w:line="276" w:lineRule="auto"/>
        <w:rPr>
          <w:rFonts w:ascii="Arial" w:hAnsi="Arial" w:cs="Arial"/>
        </w:rPr>
      </w:pPr>
    </w:p>
    <w:p w14:paraId="1BDE59C9" w14:textId="77777777" w:rsidR="005F1992" w:rsidRDefault="005F1992" w:rsidP="003A35E2">
      <w:pPr>
        <w:spacing w:line="276" w:lineRule="auto"/>
        <w:rPr>
          <w:rFonts w:ascii="Arial" w:hAnsi="Arial" w:cs="Arial"/>
        </w:rPr>
      </w:pPr>
    </w:p>
    <w:p w14:paraId="5D3EE9B3" w14:textId="519870BC" w:rsidR="00BF3CA0" w:rsidRDefault="00BF3CA0" w:rsidP="003A35E2">
      <w:pPr>
        <w:spacing w:line="276" w:lineRule="auto"/>
        <w:rPr>
          <w:rFonts w:ascii="Arial" w:hAnsi="Arial" w:cs="Arial"/>
        </w:rPr>
      </w:pPr>
    </w:p>
    <w:p w14:paraId="6029CE09" w14:textId="3ED22522" w:rsidR="00BF3CA0" w:rsidRDefault="00BF3CA0" w:rsidP="003A35E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66DF08DA" w14:textId="1C46894B" w:rsidR="003A35E2" w:rsidRDefault="003A35E2" w:rsidP="00060D13">
      <w:pPr>
        <w:rPr>
          <w:rFonts w:ascii="Arial" w:hAnsi="Arial" w:cs="Arial"/>
        </w:rPr>
      </w:pPr>
    </w:p>
    <w:p w14:paraId="590DB99E" w14:textId="7E96C527" w:rsidR="005F1992" w:rsidRDefault="005F1992" w:rsidP="00060D13">
      <w:pPr>
        <w:rPr>
          <w:rFonts w:ascii="Arial" w:hAnsi="Arial" w:cs="Arial"/>
        </w:rPr>
      </w:pPr>
    </w:p>
    <w:p w14:paraId="1CF1B8DE" w14:textId="004DEE2D" w:rsidR="005F1992" w:rsidRDefault="005F1992" w:rsidP="00060D13">
      <w:pPr>
        <w:rPr>
          <w:rFonts w:ascii="Arial" w:hAnsi="Arial" w:cs="Arial"/>
        </w:rPr>
      </w:pPr>
    </w:p>
    <w:p w14:paraId="48B6D970" w14:textId="396E7E1F" w:rsidR="005F1992" w:rsidRPr="00A44057" w:rsidRDefault="00F52E87" w:rsidP="00060D13">
      <w:pPr>
        <w:rPr>
          <w:rFonts w:ascii="Arial" w:hAnsi="Arial" w:cs="Arial"/>
        </w:rPr>
      </w:pPr>
      <w:r>
        <w:rPr>
          <w:rFonts w:ascii="Arial" w:hAnsi="Arial" w:cs="Arial"/>
        </w:rPr>
        <w:t>[Ort], [Datum]</w:t>
      </w:r>
    </w:p>
    <w:sectPr w:rsidR="005F1992" w:rsidRPr="00A44057" w:rsidSect="00DE2EC4">
      <w:footerReference w:type="default" r:id="rId8"/>
      <w:pgSz w:w="11906" w:h="16838" w:code="9"/>
      <w:pgMar w:top="2268" w:right="1134" w:bottom="1134" w:left="136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C78A2" w14:textId="77777777" w:rsidR="006768B8" w:rsidRDefault="006768B8" w:rsidP="00481865">
      <w:pPr>
        <w:spacing w:line="240" w:lineRule="auto"/>
      </w:pPr>
      <w:r>
        <w:separator/>
      </w:r>
    </w:p>
  </w:endnote>
  <w:endnote w:type="continuationSeparator" w:id="0">
    <w:p w14:paraId="7CEA63DE" w14:textId="77777777" w:rsidR="006768B8" w:rsidRDefault="006768B8" w:rsidP="004818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0C986" w14:textId="3A2517C4" w:rsidR="00A26EDD" w:rsidRPr="00A26EDD" w:rsidRDefault="00B33C9B" w:rsidP="004D5141">
    <w:pPr>
      <w:pStyle w:val="Fuzeile"/>
      <w:tabs>
        <w:tab w:val="clear" w:pos="9072"/>
        <w:tab w:val="right" w:pos="9407"/>
      </w:tabs>
    </w:pPr>
    <w:r>
      <w:tab/>
    </w:r>
    <w:r w:rsidR="004D5141">
      <w:tab/>
    </w:r>
    <w:r w:rsidR="00A26EDD">
      <w:t xml:space="preserve">Seite </w:t>
    </w:r>
    <w:r w:rsidR="002070D2">
      <w:fldChar w:fldCharType="begin"/>
    </w:r>
    <w:r w:rsidR="002070D2">
      <w:instrText xml:space="preserve"> PAGE  \* Arabic  \* MERGEFORMAT </w:instrText>
    </w:r>
    <w:r w:rsidR="002070D2">
      <w:fldChar w:fldCharType="separate"/>
    </w:r>
    <w:r w:rsidR="00F52E87">
      <w:rPr>
        <w:noProof/>
      </w:rPr>
      <w:t>2</w:t>
    </w:r>
    <w:r w:rsidR="002070D2">
      <w:fldChar w:fldCharType="end"/>
    </w:r>
    <w:r w:rsidR="00540471">
      <w:t xml:space="preserve"> von </w:t>
    </w:r>
    <w:r w:rsidR="004656E3">
      <w:rPr>
        <w:noProof/>
      </w:rPr>
      <w:fldChar w:fldCharType="begin"/>
    </w:r>
    <w:r w:rsidR="004656E3">
      <w:rPr>
        <w:noProof/>
      </w:rPr>
      <w:instrText xml:space="preserve"> NUMPAGES  \* Arabic  \* MERGEFORMAT </w:instrText>
    </w:r>
    <w:r w:rsidR="004656E3">
      <w:rPr>
        <w:noProof/>
      </w:rPr>
      <w:fldChar w:fldCharType="separate"/>
    </w:r>
    <w:r w:rsidR="00F52E87">
      <w:rPr>
        <w:noProof/>
      </w:rPr>
      <w:t>2</w:t>
    </w:r>
    <w:r w:rsidR="004656E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C0E28" w14:textId="77777777" w:rsidR="006768B8" w:rsidRDefault="006768B8" w:rsidP="00481865">
      <w:pPr>
        <w:spacing w:line="240" w:lineRule="auto"/>
      </w:pPr>
      <w:r>
        <w:separator/>
      </w:r>
    </w:p>
  </w:footnote>
  <w:footnote w:type="continuationSeparator" w:id="0">
    <w:p w14:paraId="19AB5BC8" w14:textId="77777777" w:rsidR="006768B8" w:rsidRDefault="006768B8" w:rsidP="004818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7613"/>
    <w:multiLevelType w:val="hybridMultilevel"/>
    <w:tmpl w:val="82A47186"/>
    <w:lvl w:ilvl="0" w:tplc="379CAB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03"/>
    <w:rsid w:val="00010AEA"/>
    <w:rsid w:val="0002629B"/>
    <w:rsid w:val="00060D13"/>
    <w:rsid w:val="00083603"/>
    <w:rsid w:val="001163DE"/>
    <w:rsid w:val="00186249"/>
    <w:rsid w:val="002070D2"/>
    <w:rsid w:val="0023661C"/>
    <w:rsid w:val="0024467A"/>
    <w:rsid w:val="00282843"/>
    <w:rsid w:val="002E7A0E"/>
    <w:rsid w:val="00335396"/>
    <w:rsid w:val="003A35E2"/>
    <w:rsid w:val="003B401A"/>
    <w:rsid w:val="003B562D"/>
    <w:rsid w:val="003B65DB"/>
    <w:rsid w:val="004123FF"/>
    <w:rsid w:val="00455545"/>
    <w:rsid w:val="004643BA"/>
    <w:rsid w:val="004656E3"/>
    <w:rsid w:val="00481865"/>
    <w:rsid w:val="004D4DDD"/>
    <w:rsid w:val="004D5141"/>
    <w:rsid w:val="004F4949"/>
    <w:rsid w:val="0050013A"/>
    <w:rsid w:val="00540471"/>
    <w:rsid w:val="005D6017"/>
    <w:rsid w:val="005E1EAA"/>
    <w:rsid w:val="005F1992"/>
    <w:rsid w:val="006054BA"/>
    <w:rsid w:val="00640855"/>
    <w:rsid w:val="006768B8"/>
    <w:rsid w:val="006C3CAD"/>
    <w:rsid w:val="006D3C4F"/>
    <w:rsid w:val="00723E1D"/>
    <w:rsid w:val="007E0B01"/>
    <w:rsid w:val="00833B94"/>
    <w:rsid w:val="00857414"/>
    <w:rsid w:val="00857510"/>
    <w:rsid w:val="008F18F4"/>
    <w:rsid w:val="00907E3A"/>
    <w:rsid w:val="009C0A6C"/>
    <w:rsid w:val="009D42BC"/>
    <w:rsid w:val="00A17FDA"/>
    <w:rsid w:val="00A26EDD"/>
    <w:rsid w:val="00A44057"/>
    <w:rsid w:val="00A678D8"/>
    <w:rsid w:val="00A84A15"/>
    <w:rsid w:val="00AD1C78"/>
    <w:rsid w:val="00AD3766"/>
    <w:rsid w:val="00B22538"/>
    <w:rsid w:val="00B33C9B"/>
    <w:rsid w:val="00B57B53"/>
    <w:rsid w:val="00B65DFE"/>
    <w:rsid w:val="00BB1565"/>
    <w:rsid w:val="00BB5E1F"/>
    <w:rsid w:val="00BF3924"/>
    <w:rsid w:val="00BF3CA0"/>
    <w:rsid w:val="00C12001"/>
    <w:rsid w:val="00C156D4"/>
    <w:rsid w:val="00C46412"/>
    <w:rsid w:val="00C7744C"/>
    <w:rsid w:val="00C861CB"/>
    <w:rsid w:val="00D00ACB"/>
    <w:rsid w:val="00D26744"/>
    <w:rsid w:val="00D31AE2"/>
    <w:rsid w:val="00D92576"/>
    <w:rsid w:val="00DE2EC4"/>
    <w:rsid w:val="00E35E64"/>
    <w:rsid w:val="00E37CB3"/>
    <w:rsid w:val="00EC5198"/>
    <w:rsid w:val="00F17FAD"/>
    <w:rsid w:val="00F4223E"/>
    <w:rsid w:val="00F52E87"/>
    <w:rsid w:val="00FC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AC2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nhideWhenUsed/>
    <w:qFormat/>
    <w:rsid w:val="005D6017"/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116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5141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A15"/>
    <w:rPr>
      <w:rFonts w:ascii="Tahoma" w:hAnsi="Tahoma" w:cs="Tahoma"/>
      <w:sz w:val="16"/>
      <w:szCs w:val="16"/>
    </w:rPr>
  </w:style>
  <w:style w:type="paragraph" w:styleId="Anrede">
    <w:name w:val="Salutation"/>
    <w:basedOn w:val="Lauftext"/>
    <w:next w:val="Standard"/>
    <w:link w:val="AnredeZchn"/>
    <w:uiPriority w:val="1"/>
    <w:rsid w:val="005D6017"/>
    <w:pPr>
      <w:spacing w:after="180"/>
    </w:pPr>
  </w:style>
  <w:style w:type="paragraph" w:styleId="Kopfzeile">
    <w:name w:val="header"/>
    <w:basedOn w:val="Standard"/>
    <w:link w:val="Kopf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AnredeZchn">
    <w:name w:val="Anrede Zchn"/>
    <w:basedOn w:val="Absatz-Standardschriftart"/>
    <w:link w:val="Anrede"/>
    <w:uiPriority w:val="1"/>
    <w:rsid w:val="005D6017"/>
  </w:style>
  <w:style w:type="character" w:customStyle="1" w:styleId="KopfzeileZchn">
    <w:name w:val="Kopfzeile Zchn"/>
    <w:basedOn w:val="Absatz-Standardschriftart"/>
    <w:link w:val="Kopfzeile"/>
    <w:uiPriority w:val="99"/>
    <w:rsid w:val="004D5141"/>
  </w:style>
  <w:style w:type="paragraph" w:styleId="Fuzeile">
    <w:name w:val="footer"/>
    <w:basedOn w:val="Standard"/>
    <w:link w:val="FuzeileZchn"/>
    <w:uiPriority w:val="99"/>
    <w:unhideWhenUsed/>
    <w:rsid w:val="0048186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5141"/>
  </w:style>
  <w:style w:type="paragraph" w:customStyle="1" w:styleId="Lauftext">
    <w:name w:val="Lauftext"/>
    <w:basedOn w:val="Standard"/>
    <w:link w:val="LauftextZchn"/>
    <w:qFormat/>
    <w:rsid w:val="00723E1D"/>
  </w:style>
  <w:style w:type="paragraph" w:customStyle="1" w:styleId="Absendername">
    <w:name w:val="Absendername"/>
    <w:basedOn w:val="Standard"/>
    <w:next w:val="Standard"/>
    <w:link w:val="AbsendernameZchn"/>
    <w:uiPriority w:val="7"/>
    <w:qFormat/>
    <w:rsid w:val="00723E1D"/>
  </w:style>
  <w:style w:type="character" w:customStyle="1" w:styleId="LauftextZchn">
    <w:name w:val="Lauftext Zchn"/>
    <w:basedOn w:val="Absatz-Standardschriftart"/>
    <w:link w:val="Lauftext"/>
    <w:rsid w:val="00723E1D"/>
  </w:style>
  <w:style w:type="character" w:customStyle="1" w:styleId="AbsendernameZchn">
    <w:name w:val="Absendername Zchn"/>
    <w:basedOn w:val="LauftextZchn"/>
    <w:link w:val="Absendername"/>
    <w:uiPriority w:val="7"/>
    <w:rsid w:val="005D6017"/>
  </w:style>
  <w:style w:type="paragraph" w:customStyle="1" w:styleId="Betreff">
    <w:name w:val="Betreff"/>
    <w:basedOn w:val="Standard"/>
    <w:qFormat/>
    <w:rsid w:val="005D6017"/>
    <w:pPr>
      <w:spacing w:before="360" w:after="180"/>
    </w:pPr>
    <w:rPr>
      <w:rFonts w:ascii="Calibri" w:hAnsi="Calibri"/>
      <w:b/>
      <w:color w:val="69676D" w:themeColor="text2"/>
      <w:sz w:val="26"/>
      <w:szCs w:val="26"/>
    </w:rPr>
  </w:style>
  <w:style w:type="character" w:styleId="Platzhaltertext">
    <w:name w:val="Placeholder Text"/>
    <w:basedOn w:val="Absatz-Standardschriftart"/>
    <w:uiPriority w:val="99"/>
    <w:semiHidden/>
    <w:rsid w:val="00723E1D"/>
    <w:rPr>
      <w:color w:val="808080"/>
    </w:rPr>
  </w:style>
  <w:style w:type="paragraph" w:styleId="Listenabsatz">
    <w:name w:val="List Paragraph"/>
    <w:basedOn w:val="Standard"/>
    <w:uiPriority w:val="34"/>
    <w:qFormat/>
    <w:rsid w:val="003A3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Style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4019-91B7-4612-A253-238A911DB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Kondolieren - Kondolenzschreiben Vorlage</vt:lpstr>
    </vt:vector>
  </TitlesOfParts>
  <Manager/>
  <Company>https://briefvorlagen.ch</Company>
  <LinksUpToDate>false</LinksUpToDate>
  <CharactersWithSpaces>724</CharactersWithSpaces>
  <SharedDoc>false</SharedDoc>
  <HyperlinkBase>https://briefvorlagen.ch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Kondolieren - Kondolenzschreiben Vorlage</dc:title>
  <dc:subject>Briefvorlage</dc:subject>
  <dc:creator>https://briefvorlagen.ch</dc:creator>
  <cp:keywords>Kondolieren</cp:keywords>
  <dc:description>https://briefvorlagen.ch
Kondolenztext - Kondolenzschreiben Vorlage</dc:description>
  <cp:lastModifiedBy>Muther Michael</cp:lastModifiedBy>
  <cp:revision>5</cp:revision>
  <cp:lastPrinted>2018-06-21T17:30:00Z</cp:lastPrinted>
  <dcterms:created xsi:type="dcterms:W3CDTF">2019-11-10T13:30:00Z</dcterms:created>
  <dcterms:modified xsi:type="dcterms:W3CDTF">2022-02-04T12:14:00Z</dcterms:modified>
  <cp:category/>
</cp:coreProperties>
</file>