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5EA8" w14:textId="04BD0628" w:rsidR="00575E32" w:rsidRDefault="00E74FD4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0" wp14:anchorId="61931393" wp14:editId="77A29851">
                <wp:simplePos x="0" y="0"/>
                <wp:positionH relativeFrom="page">
                  <wp:posOffset>774065</wp:posOffset>
                </wp:positionH>
                <wp:positionV relativeFrom="page">
                  <wp:posOffset>1800225</wp:posOffset>
                </wp:positionV>
                <wp:extent cx="3060065" cy="16236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51CA5" w14:textId="7751A0A0" w:rsidR="00D572FF" w:rsidRPr="008F5859" w:rsidRDefault="00E74FD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Peter Muster</w:t>
                            </w:r>
                            <w:r w:rsidR="00355D37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AG</w:t>
                            </w:r>
                            <w:r w:rsidR="00D572FF"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="008F5859"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Musterstrasse</w:t>
                            </w:r>
                            <w:proofErr w:type="spellEnd"/>
                            <w:r w:rsidR="008F5859"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99</w:t>
                            </w:r>
                            <w:r w:rsidR="00D572FF"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, </w:t>
                            </w:r>
                            <w:r w:rsidR="008F5859"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9999 Musterort</w:t>
                            </w:r>
                          </w:p>
                          <w:p w14:paraId="0428D9DC" w14:textId="77777777" w:rsidR="00713DCD" w:rsidRPr="008F5859" w:rsidRDefault="00713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3A8053" w14:textId="77777777" w:rsidR="008F5859" w:rsidRPr="008F5859" w:rsidRDefault="008F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59BADC" w14:textId="77777777" w:rsidR="00713DCD" w:rsidRPr="008F5859" w:rsidRDefault="00713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Anrede</w:t>
                            </w:r>
                          </w:p>
                          <w:p w14:paraId="2E624112" w14:textId="77777777" w:rsidR="00713DCD" w:rsidRPr="008F5859" w:rsidRDefault="00713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Vorname Nachname</w:t>
                            </w:r>
                          </w:p>
                          <w:p w14:paraId="0A671D65" w14:textId="77777777" w:rsidR="00713DCD" w:rsidRPr="008F5859" w:rsidRDefault="008F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F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Strasse</w:t>
                            </w:r>
                            <w:proofErr w:type="spellEnd"/>
                            <w:r w:rsidRPr="008F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DF549A" w14:textId="77777777" w:rsidR="00713DCD" w:rsidRPr="008F5859" w:rsidRDefault="00713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Postleitzahl Ort</w:t>
                            </w:r>
                          </w:p>
                          <w:p w14:paraId="02BD7888" w14:textId="77777777" w:rsidR="00713DCD" w:rsidRPr="008F5859" w:rsidRDefault="00713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5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31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95pt;margin-top:141.75pt;width:240.95pt;height:127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" o:allowoverlap="f" filled="f" stroked="f">
                <v:path arrowok="t"/>
                <v:textbox>
                  <w:txbxContent>
                    <w:p w14:paraId="69051CA5" w14:textId="7751A0A0" w:rsidR="00D572FF" w:rsidRPr="008F5859" w:rsidRDefault="00E74FD4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Peter Muster</w:t>
                      </w:r>
                      <w:r w:rsidR="00355D3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AG</w:t>
                      </w:r>
                      <w:r w:rsidR="00D572FF"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, </w:t>
                      </w:r>
                      <w:proofErr w:type="spellStart"/>
                      <w:r w:rsidR="008F5859"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Musterstrasse</w:t>
                      </w:r>
                      <w:proofErr w:type="spellEnd"/>
                      <w:r w:rsidR="008F5859"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99</w:t>
                      </w:r>
                      <w:r w:rsidR="00D572FF"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, </w:t>
                      </w:r>
                      <w:r w:rsidR="008F5859"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9999 Musterort</w:t>
                      </w:r>
                    </w:p>
                    <w:p w14:paraId="0428D9DC" w14:textId="77777777" w:rsidR="00713DCD" w:rsidRPr="008F5859" w:rsidRDefault="00713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3A8053" w14:textId="77777777" w:rsidR="008F5859" w:rsidRPr="008F5859" w:rsidRDefault="008F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59BADC" w14:textId="77777777" w:rsidR="00713DCD" w:rsidRPr="008F5859" w:rsidRDefault="00713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5859">
                        <w:rPr>
                          <w:rFonts w:ascii="Arial" w:hAnsi="Arial" w:cs="Arial"/>
                          <w:sz w:val="20"/>
                          <w:szCs w:val="20"/>
                        </w:rPr>
                        <w:t>Anrede</w:t>
                      </w:r>
                    </w:p>
                    <w:p w14:paraId="2E624112" w14:textId="77777777" w:rsidR="00713DCD" w:rsidRPr="008F5859" w:rsidRDefault="00713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5859">
                        <w:rPr>
                          <w:rFonts w:ascii="Arial" w:hAnsi="Arial" w:cs="Arial"/>
                          <w:sz w:val="20"/>
                          <w:szCs w:val="20"/>
                        </w:rPr>
                        <w:t>Vorname Nachname</w:t>
                      </w:r>
                    </w:p>
                    <w:p w14:paraId="0A671D65" w14:textId="77777777" w:rsidR="00713DCD" w:rsidRPr="008F5859" w:rsidRDefault="008F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F5859">
                        <w:rPr>
                          <w:rFonts w:ascii="Arial" w:hAnsi="Arial" w:cs="Arial"/>
                          <w:sz w:val="20"/>
                          <w:szCs w:val="20"/>
                        </w:rPr>
                        <w:t>Strasse</w:t>
                      </w:r>
                      <w:proofErr w:type="spellEnd"/>
                      <w:r w:rsidRPr="008F58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DF549A" w14:textId="77777777" w:rsidR="00713DCD" w:rsidRPr="008F5859" w:rsidRDefault="00713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5859">
                        <w:rPr>
                          <w:rFonts w:ascii="Arial" w:hAnsi="Arial" w:cs="Arial"/>
                          <w:sz w:val="20"/>
                          <w:szCs w:val="20"/>
                        </w:rPr>
                        <w:t>Postleitzahl Ort</w:t>
                      </w:r>
                    </w:p>
                    <w:p w14:paraId="02BD7888" w14:textId="77777777" w:rsidR="00713DCD" w:rsidRPr="008F5859" w:rsidRDefault="00713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5859">
                        <w:rPr>
                          <w:rFonts w:ascii="Arial" w:hAnsi="Arial" w:cs="Arial"/>
                          <w:sz w:val="20"/>
                          <w:szCs w:val="20"/>
                        </w:rPr>
                        <w:t>Land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6FD205C" w14:textId="657CCFB3" w:rsidR="0005582D" w:rsidRDefault="0005582D"/>
    <w:p w14:paraId="27CF2E48" w14:textId="77777777" w:rsidR="0005582D" w:rsidRDefault="0005582D"/>
    <w:p w14:paraId="522F5739" w14:textId="4B13FC18" w:rsidR="0005582D" w:rsidRDefault="0005582D"/>
    <w:p w14:paraId="7D320217" w14:textId="1C17637D" w:rsidR="0005582D" w:rsidRDefault="0005582D"/>
    <w:p w14:paraId="02872B23" w14:textId="0030E744" w:rsidR="0005582D" w:rsidRDefault="0005582D"/>
    <w:p w14:paraId="168E9E15" w14:textId="610C138F" w:rsidR="0005582D" w:rsidRDefault="0005582D"/>
    <w:p w14:paraId="7853403A" w14:textId="2A1EA273" w:rsidR="0005582D" w:rsidRDefault="00E74FD4">
      <w:r>
        <w:rPr>
          <w:noProof/>
        </w:rPr>
        <w:drawing>
          <wp:anchor distT="0" distB="0" distL="114300" distR="114300" simplePos="0" relativeHeight="251662848" behindDoc="0" locked="0" layoutInCell="1" allowOverlap="1" wp14:anchorId="21A138FC" wp14:editId="6EBE1878">
            <wp:simplePos x="0" y="0"/>
            <wp:positionH relativeFrom="column">
              <wp:posOffset>4682689</wp:posOffset>
            </wp:positionH>
            <wp:positionV relativeFrom="paragraph">
              <wp:posOffset>92488</wp:posOffset>
            </wp:positionV>
            <wp:extent cx="970877" cy="1065865"/>
            <wp:effectExtent l="0" t="0" r="0" b="0"/>
            <wp:wrapNone/>
            <wp:docPr id="4" name="Bild 3" descr="Farbband Schleife Auszeichnung - Kostenlose Vektorgrafik auf Pixaba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bband Schleife Auszeichnung - Kostenlose Vektorgrafik auf Pixabay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77" cy="106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3F58C" w14:textId="086BC985" w:rsidR="0005582D" w:rsidRDefault="0005582D"/>
    <w:p w14:paraId="5A7FB4BB" w14:textId="0B03013C" w:rsidR="0005582D" w:rsidRDefault="0005582D"/>
    <w:p w14:paraId="70453E9A" w14:textId="77777777" w:rsidR="0005582D" w:rsidRDefault="0005582D"/>
    <w:p w14:paraId="2B7F7D87" w14:textId="77777777" w:rsidR="009C7690" w:rsidRDefault="009C7690" w:rsidP="00846504">
      <w:pPr>
        <w:jc w:val="right"/>
        <w:rPr>
          <w:rFonts w:ascii="Arial" w:hAnsi="Arial" w:cs="Arial"/>
        </w:rPr>
      </w:pPr>
    </w:p>
    <w:p w14:paraId="54FF66F4" w14:textId="77777777" w:rsidR="009C7690" w:rsidRDefault="009C7690" w:rsidP="00846504">
      <w:pPr>
        <w:jc w:val="right"/>
        <w:rPr>
          <w:rFonts w:ascii="Arial" w:hAnsi="Arial" w:cs="Arial"/>
        </w:rPr>
      </w:pPr>
    </w:p>
    <w:p w14:paraId="651D8058" w14:textId="77777777" w:rsidR="009C7690" w:rsidRDefault="009C7690" w:rsidP="00846504">
      <w:pPr>
        <w:jc w:val="right"/>
        <w:rPr>
          <w:rFonts w:ascii="Arial" w:hAnsi="Arial" w:cs="Arial"/>
        </w:rPr>
      </w:pPr>
    </w:p>
    <w:p w14:paraId="37D1AAC7" w14:textId="77777777" w:rsidR="009C7690" w:rsidRDefault="009C7690" w:rsidP="00846504">
      <w:pPr>
        <w:jc w:val="right"/>
        <w:rPr>
          <w:rFonts w:ascii="Arial" w:hAnsi="Arial" w:cs="Arial"/>
        </w:rPr>
      </w:pPr>
    </w:p>
    <w:p w14:paraId="019162F9" w14:textId="77777777" w:rsidR="009C7690" w:rsidRDefault="009C7690" w:rsidP="00846504">
      <w:pPr>
        <w:jc w:val="right"/>
        <w:rPr>
          <w:rFonts w:ascii="Arial" w:hAnsi="Arial" w:cs="Arial"/>
        </w:rPr>
      </w:pPr>
    </w:p>
    <w:p w14:paraId="15B57DDD" w14:textId="46BBE7C1" w:rsidR="0005582D" w:rsidRPr="002B3026" w:rsidRDefault="008F5859" w:rsidP="00E74FD4">
      <w:pPr>
        <w:rPr>
          <w:rFonts w:ascii="Arial" w:hAnsi="Arial" w:cs="Arial"/>
          <w:sz w:val="22"/>
          <w:szCs w:val="22"/>
        </w:rPr>
      </w:pPr>
      <w:r w:rsidRPr="002B3026">
        <w:rPr>
          <w:rFonts w:ascii="Arial" w:hAnsi="Arial" w:cs="Arial"/>
          <w:sz w:val="22"/>
          <w:szCs w:val="22"/>
        </w:rPr>
        <w:t>Musterort</w:t>
      </w:r>
      <w:r w:rsidR="00846504" w:rsidRPr="002B3026">
        <w:rPr>
          <w:rFonts w:ascii="Arial" w:hAnsi="Arial" w:cs="Arial"/>
          <w:sz w:val="22"/>
          <w:szCs w:val="22"/>
        </w:rPr>
        <w:t xml:space="preserve">, </w:t>
      </w:r>
      <w:r w:rsidR="0077028C" w:rsidRPr="002B3026">
        <w:rPr>
          <w:rFonts w:ascii="Arial" w:hAnsi="Arial" w:cs="Arial"/>
          <w:sz w:val="22"/>
          <w:szCs w:val="22"/>
        </w:rPr>
        <w:fldChar w:fldCharType="begin"/>
      </w:r>
      <w:r w:rsidR="0077028C" w:rsidRPr="002B3026">
        <w:rPr>
          <w:rFonts w:ascii="Arial" w:hAnsi="Arial" w:cs="Arial"/>
          <w:sz w:val="22"/>
          <w:szCs w:val="22"/>
        </w:rPr>
        <w:instrText xml:space="preserve"> DATE  \* MERGEFORMAT </w:instrText>
      </w:r>
      <w:r w:rsidR="0077028C" w:rsidRPr="002B3026">
        <w:rPr>
          <w:rFonts w:ascii="Arial" w:hAnsi="Arial" w:cs="Arial"/>
          <w:sz w:val="22"/>
          <w:szCs w:val="22"/>
        </w:rPr>
        <w:fldChar w:fldCharType="separate"/>
      </w:r>
      <w:r w:rsidR="006B5341">
        <w:rPr>
          <w:rFonts w:ascii="Arial" w:hAnsi="Arial" w:cs="Arial"/>
          <w:noProof/>
          <w:sz w:val="22"/>
          <w:szCs w:val="22"/>
        </w:rPr>
        <w:t>13.06.21</w:t>
      </w:r>
      <w:r w:rsidR="0077028C" w:rsidRPr="002B3026">
        <w:rPr>
          <w:rFonts w:ascii="Arial" w:hAnsi="Arial" w:cs="Arial"/>
          <w:sz w:val="22"/>
          <w:szCs w:val="22"/>
        </w:rPr>
        <w:fldChar w:fldCharType="end"/>
      </w:r>
    </w:p>
    <w:p w14:paraId="6EAA4F83" w14:textId="77777777" w:rsidR="0005582D" w:rsidRDefault="0005582D"/>
    <w:p w14:paraId="16B958B1" w14:textId="27712518" w:rsidR="00C53759" w:rsidRDefault="00C53759"/>
    <w:p w14:paraId="3AA8D027" w14:textId="77777777" w:rsidR="00E74FD4" w:rsidRDefault="00E74FD4"/>
    <w:p w14:paraId="5F8C3AC4" w14:textId="77777777" w:rsidR="0077028C" w:rsidRPr="00E74FD4" w:rsidRDefault="0077028C" w:rsidP="0077028C">
      <w:pPr>
        <w:rPr>
          <w:rFonts w:ascii="Arial" w:hAnsi="Arial" w:cs="Arial"/>
          <w:b/>
          <w:sz w:val="22"/>
          <w:szCs w:val="22"/>
        </w:rPr>
      </w:pPr>
      <w:r w:rsidRPr="00E74FD4">
        <w:rPr>
          <w:rFonts w:ascii="Arial" w:hAnsi="Arial" w:cs="Arial"/>
          <w:b/>
          <w:sz w:val="22"/>
          <w:szCs w:val="22"/>
        </w:rPr>
        <w:t>In stiller Anteilnahme</w:t>
      </w:r>
    </w:p>
    <w:p w14:paraId="21B76173" w14:textId="77777777" w:rsidR="0077028C" w:rsidRPr="0077028C" w:rsidRDefault="0077028C" w:rsidP="0077028C">
      <w:pPr>
        <w:rPr>
          <w:rFonts w:ascii="Arial" w:hAnsi="Arial" w:cs="Arial"/>
        </w:rPr>
      </w:pPr>
    </w:p>
    <w:p w14:paraId="589C38D0" w14:textId="57BAE097" w:rsidR="00E74FD4" w:rsidRDefault="002B3026" w:rsidP="002B3026">
      <w:pPr>
        <w:spacing w:line="276" w:lineRule="auto"/>
        <w:rPr>
          <w:rFonts w:ascii="Arial" w:hAnsi="Arial" w:cs="Arial"/>
          <w:sz w:val="22"/>
          <w:szCs w:val="22"/>
        </w:rPr>
      </w:pPr>
      <w:r w:rsidRPr="002B3026">
        <w:rPr>
          <w:rFonts w:ascii="Arial" w:hAnsi="Arial" w:cs="Arial"/>
          <w:sz w:val="22"/>
          <w:szCs w:val="22"/>
        </w:rPr>
        <w:t xml:space="preserve">Sehr geehrter Herr </w:t>
      </w:r>
      <w:r w:rsidR="00E74FD4">
        <w:rPr>
          <w:rFonts w:ascii="Arial" w:hAnsi="Arial" w:cs="Arial"/>
          <w:sz w:val="22"/>
          <w:szCs w:val="22"/>
        </w:rPr>
        <w:t>Mustermann</w:t>
      </w:r>
    </w:p>
    <w:p w14:paraId="5A9F4F23" w14:textId="77777777" w:rsidR="00E74FD4" w:rsidRPr="00E74FD4" w:rsidRDefault="00E74FD4" w:rsidP="00E74FD4">
      <w:pPr>
        <w:spacing w:line="276" w:lineRule="auto"/>
        <w:rPr>
          <w:rFonts w:ascii="Arial" w:hAnsi="Arial" w:cs="Arial"/>
          <w:sz w:val="22"/>
          <w:szCs w:val="22"/>
        </w:rPr>
      </w:pPr>
    </w:p>
    <w:p w14:paraId="2DBCA182" w14:textId="7624E16B" w:rsidR="00E74FD4" w:rsidRDefault="00E74FD4" w:rsidP="00E74FD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grosser</w:t>
      </w:r>
      <w:proofErr w:type="spellEnd"/>
      <w:r w:rsidRPr="00E74FD4">
        <w:rPr>
          <w:rFonts w:ascii="Arial" w:hAnsi="Arial" w:cs="Arial"/>
          <w:sz w:val="22"/>
          <w:szCs w:val="22"/>
        </w:rPr>
        <w:t xml:space="preserve"> Bestürzung haben wir erfahren, dass </w:t>
      </w:r>
      <w:r>
        <w:rPr>
          <w:rFonts w:ascii="Arial" w:hAnsi="Arial" w:cs="Arial"/>
          <w:sz w:val="22"/>
          <w:szCs w:val="22"/>
        </w:rPr>
        <w:t>Ihre Ehefrau Andrea Mustermann</w:t>
      </w:r>
      <w:r w:rsidRPr="00E74FD4">
        <w:rPr>
          <w:rFonts w:ascii="Arial" w:hAnsi="Arial" w:cs="Arial"/>
          <w:sz w:val="22"/>
          <w:szCs w:val="22"/>
        </w:rPr>
        <w:t xml:space="preserve"> verstorben ist. </w:t>
      </w:r>
      <w:r>
        <w:rPr>
          <w:rFonts w:ascii="Arial" w:hAnsi="Arial" w:cs="Arial"/>
          <w:sz w:val="22"/>
          <w:szCs w:val="22"/>
        </w:rPr>
        <w:t>Wir</w:t>
      </w:r>
      <w:r w:rsidRPr="00E74F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sprechen Ihnen zu diesem schmerzlichen Verlust </w:t>
      </w:r>
      <w:r w:rsidRPr="00E74FD4">
        <w:rPr>
          <w:rFonts w:ascii="Arial" w:hAnsi="Arial" w:cs="Arial"/>
          <w:sz w:val="22"/>
          <w:szCs w:val="22"/>
        </w:rPr>
        <w:t xml:space="preserve">unser herzlichstes Beileid </w:t>
      </w:r>
      <w:r>
        <w:rPr>
          <w:rFonts w:ascii="Arial" w:hAnsi="Arial" w:cs="Arial"/>
          <w:sz w:val="22"/>
          <w:szCs w:val="22"/>
        </w:rPr>
        <w:t>aus.</w:t>
      </w:r>
      <w:r w:rsidRPr="00E74FD4">
        <w:rPr>
          <w:rFonts w:ascii="Arial" w:hAnsi="Arial" w:cs="Arial"/>
          <w:sz w:val="22"/>
          <w:szCs w:val="22"/>
        </w:rPr>
        <w:t xml:space="preserve"> </w:t>
      </w:r>
    </w:p>
    <w:p w14:paraId="4E956C5C" w14:textId="77777777" w:rsidR="00E74FD4" w:rsidRDefault="00E74FD4" w:rsidP="00E74FD4">
      <w:pPr>
        <w:spacing w:line="276" w:lineRule="auto"/>
        <w:rPr>
          <w:rFonts w:ascii="Arial" w:hAnsi="Arial" w:cs="Arial"/>
          <w:sz w:val="22"/>
          <w:szCs w:val="22"/>
        </w:rPr>
      </w:pPr>
    </w:p>
    <w:p w14:paraId="297D4BF8" w14:textId="77777777" w:rsidR="00E74FD4" w:rsidRDefault="00E74FD4" w:rsidP="00E74FD4">
      <w:pPr>
        <w:spacing w:line="276" w:lineRule="auto"/>
        <w:rPr>
          <w:rFonts w:ascii="Arial" w:hAnsi="Arial" w:cs="Arial"/>
          <w:sz w:val="22"/>
          <w:szCs w:val="22"/>
        </w:rPr>
      </w:pPr>
      <w:r w:rsidRPr="00E74FD4">
        <w:rPr>
          <w:rFonts w:ascii="Arial" w:hAnsi="Arial" w:cs="Arial"/>
          <w:sz w:val="22"/>
          <w:szCs w:val="22"/>
        </w:rPr>
        <w:t xml:space="preserve">Für die kommende Zeit wünschen wir Ihnen viel Kraft und die Unterstützung durch Ihre Familie, Verwandten und Freunde. </w:t>
      </w:r>
    </w:p>
    <w:p w14:paraId="6EF1C600" w14:textId="77777777" w:rsidR="00E74FD4" w:rsidRDefault="00E74FD4" w:rsidP="00E74FD4">
      <w:pPr>
        <w:spacing w:line="276" w:lineRule="auto"/>
        <w:rPr>
          <w:rFonts w:ascii="Arial" w:hAnsi="Arial" w:cs="Arial"/>
          <w:sz w:val="22"/>
          <w:szCs w:val="22"/>
        </w:rPr>
      </w:pPr>
    </w:p>
    <w:p w14:paraId="32A72C4A" w14:textId="7712C3E5" w:rsidR="00E74FD4" w:rsidRPr="002B3026" w:rsidRDefault="00E74FD4" w:rsidP="00E74FD4">
      <w:pPr>
        <w:spacing w:line="276" w:lineRule="auto"/>
        <w:rPr>
          <w:rFonts w:ascii="Arial" w:hAnsi="Arial" w:cs="Arial"/>
          <w:sz w:val="22"/>
          <w:szCs w:val="22"/>
        </w:rPr>
      </w:pPr>
      <w:r w:rsidRPr="00E74FD4">
        <w:rPr>
          <w:rFonts w:ascii="Arial" w:hAnsi="Arial" w:cs="Arial"/>
          <w:sz w:val="22"/>
          <w:szCs w:val="22"/>
        </w:rPr>
        <w:t xml:space="preserve">Wenn wir Sie in irgendeiner Weise unterstützen können, zögern Sie nicht davor, sich an </w:t>
      </w:r>
      <w:r w:rsidR="006B5341">
        <w:rPr>
          <w:rFonts w:ascii="Arial" w:hAnsi="Arial" w:cs="Arial"/>
          <w:sz w:val="22"/>
          <w:szCs w:val="22"/>
        </w:rPr>
        <w:t>uns</w:t>
      </w:r>
      <w:r w:rsidRPr="00E74FD4">
        <w:rPr>
          <w:rFonts w:ascii="Arial" w:hAnsi="Arial" w:cs="Arial"/>
          <w:sz w:val="22"/>
          <w:szCs w:val="22"/>
        </w:rPr>
        <w:t xml:space="preserve"> zu wenden. Gerne versuchen wir Ihnen beizustehen und weiterzuhelfen. </w:t>
      </w:r>
    </w:p>
    <w:p w14:paraId="219844D2" w14:textId="77777777" w:rsidR="002B3026" w:rsidRPr="002B3026" w:rsidRDefault="002B3026" w:rsidP="002B3026">
      <w:pPr>
        <w:spacing w:line="276" w:lineRule="auto"/>
        <w:rPr>
          <w:rFonts w:ascii="Arial" w:hAnsi="Arial" w:cs="Arial"/>
          <w:sz w:val="22"/>
          <w:szCs w:val="22"/>
        </w:rPr>
      </w:pPr>
    </w:p>
    <w:p w14:paraId="78685D9B" w14:textId="77777777" w:rsidR="00355D37" w:rsidRPr="002B3026" w:rsidRDefault="00355D37" w:rsidP="002B3026">
      <w:pPr>
        <w:spacing w:line="276" w:lineRule="auto"/>
        <w:rPr>
          <w:rFonts w:ascii="Arial" w:hAnsi="Arial" w:cs="Arial"/>
          <w:sz w:val="22"/>
          <w:szCs w:val="22"/>
        </w:rPr>
      </w:pPr>
    </w:p>
    <w:p w14:paraId="2FFE5B90" w14:textId="77777777" w:rsidR="004D62D7" w:rsidRPr="002B3026" w:rsidRDefault="004D62D7" w:rsidP="002B3026">
      <w:pPr>
        <w:spacing w:line="276" w:lineRule="auto"/>
        <w:rPr>
          <w:rFonts w:ascii="Arial" w:hAnsi="Arial" w:cs="Arial"/>
          <w:sz w:val="22"/>
          <w:szCs w:val="22"/>
        </w:rPr>
      </w:pPr>
    </w:p>
    <w:p w14:paraId="5065D703" w14:textId="77777777" w:rsidR="0077028C" w:rsidRPr="002B3026" w:rsidRDefault="0077028C" w:rsidP="002B3026">
      <w:pPr>
        <w:spacing w:line="276" w:lineRule="auto"/>
        <w:rPr>
          <w:rFonts w:ascii="Arial" w:hAnsi="Arial" w:cs="Arial"/>
          <w:sz w:val="22"/>
          <w:szCs w:val="22"/>
        </w:rPr>
      </w:pPr>
      <w:r w:rsidRPr="002B3026">
        <w:rPr>
          <w:rFonts w:ascii="Arial" w:hAnsi="Arial" w:cs="Arial"/>
          <w:sz w:val="22"/>
          <w:szCs w:val="22"/>
        </w:rPr>
        <w:t>In stiller Anteilnahme</w:t>
      </w:r>
    </w:p>
    <w:p w14:paraId="6DF65C50" w14:textId="77777777" w:rsidR="002B3026" w:rsidRPr="002B3026" w:rsidRDefault="002B3026" w:rsidP="002B3026">
      <w:pPr>
        <w:spacing w:line="276" w:lineRule="auto"/>
        <w:rPr>
          <w:rFonts w:ascii="Arial" w:hAnsi="Arial" w:cs="Arial"/>
          <w:sz w:val="22"/>
          <w:szCs w:val="22"/>
        </w:rPr>
      </w:pPr>
    </w:p>
    <w:p w14:paraId="1F405B2E" w14:textId="77777777" w:rsidR="0077028C" w:rsidRPr="002B3026" w:rsidRDefault="0077028C" w:rsidP="002B3026">
      <w:pPr>
        <w:spacing w:line="276" w:lineRule="auto"/>
        <w:rPr>
          <w:rFonts w:ascii="Arial" w:hAnsi="Arial" w:cs="Arial"/>
          <w:sz w:val="22"/>
          <w:szCs w:val="22"/>
        </w:rPr>
      </w:pPr>
    </w:p>
    <w:p w14:paraId="02F6BFC4" w14:textId="3A736489" w:rsidR="0077028C" w:rsidRPr="002B3026" w:rsidRDefault="0077028C" w:rsidP="002B3026">
      <w:pPr>
        <w:spacing w:line="276" w:lineRule="auto"/>
        <w:rPr>
          <w:rFonts w:ascii="Arial" w:hAnsi="Arial" w:cs="Arial"/>
          <w:sz w:val="22"/>
          <w:szCs w:val="22"/>
        </w:rPr>
      </w:pPr>
      <w:r w:rsidRPr="002B3026">
        <w:rPr>
          <w:rFonts w:ascii="Arial" w:hAnsi="Arial" w:cs="Arial"/>
          <w:sz w:val="22"/>
          <w:szCs w:val="22"/>
        </w:rPr>
        <w:t xml:space="preserve">Peter </w:t>
      </w:r>
      <w:r w:rsidR="00E74FD4">
        <w:rPr>
          <w:rFonts w:ascii="Arial" w:hAnsi="Arial" w:cs="Arial"/>
          <w:sz w:val="22"/>
          <w:szCs w:val="22"/>
        </w:rPr>
        <w:t>Muster</w:t>
      </w:r>
    </w:p>
    <w:p w14:paraId="4F2783B1" w14:textId="77777777" w:rsidR="009C7690" w:rsidRDefault="009C7690" w:rsidP="002B3026">
      <w:pPr>
        <w:spacing w:line="276" w:lineRule="auto"/>
        <w:rPr>
          <w:rFonts w:ascii="Arial" w:hAnsi="Arial" w:cs="Arial"/>
          <w:sz w:val="22"/>
          <w:szCs w:val="22"/>
        </w:rPr>
      </w:pPr>
    </w:p>
    <w:p w14:paraId="39F3EDB4" w14:textId="77777777" w:rsidR="00197BA6" w:rsidRPr="002B3026" w:rsidRDefault="00197BA6" w:rsidP="002B3026">
      <w:pPr>
        <w:spacing w:line="276" w:lineRule="auto"/>
        <w:rPr>
          <w:rFonts w:ascii="Arial" w:hAnsi="Arial" w:cs="Arial"/>
          <w:sz w:val="22"/>
          <w:szCs w:val="22"/>
        </w:rPr>
      </w:pPr>
    </w:p>
    <w:p w14:paraId="5DF2D90C" w14:textId="77777777" w:rsidR="009C7690" w:rsidRPr="00197BA6" w:rsidRDefault="009C7690" w:rsidP="009C7690">
      <w:pPr>
        <w:tabs>
          <w:tab w:val="left" w:pos="1297"/>
        </w:tabs>
        <w:rPr>
          <w:rFonts w:ascii="Arial" w:hAnsi="Arial" w:cs="Arial"/>
          <w:sz w:val="22"/>
          <w:szCs w:val="22"/>
        </w:rPr>
      </w:pPr>
    </w:p>
    <w:p w14:paraId="487D8636" w14:textId="77E4B754" w:rsidR="00197BA6" w:rsidRDefault="00197BA6" w:rsidP="009C7690">
      <w:pPr>
        <w:tabs>
          <w:tab w:val="left" w:pos="1297"/>
        </w:tabs>
        <w:rPr>
          <w:rFonts w:ascii="Arial" w:hAnsi="Arial" w:cs="Arial"/>
          <w:sz w:val="22"/>
          <w:szCs w:val="22"/>
        </w:rPr>
      </w:pPr>
    </w:p>
    <w:p w14:paraId="4722ADB5" w14:textId="4F42C09B" w:rsidR="00E74FD4" w:rsidRDefault="00E74FD4" w:rsidP="00E74FD4">
      <w:pPr>
        <w:rPr>
          <w:lang w:val="de-CH"/>
        </w:rPr>
      </w:pPr>
    </w:p>
    <w:p w14:paraId="1C5A105F" w14:textId="77777777" w:rsidR="00E74FD4" w:rsidRDefault="00E74FD4" w:rsidP="009C7690">
      <w:pPr>
        <w:tabs>
          <w:tab w:val="left" w:pos="1297"/>
        </w:tabs>
        <w:rPr>
          <w:rFonts w:ascii="Arial" w:hAnsi="Arial" w:cs="Arial"/>
          <w:sz w:val="22"/>
          <w:szCs w:val="22"/>
        </w:rPr>
      </w:pPr>
    </w:p>
    <w:p w14:paraId="1292B231" w14:textId="2C1AE56B" w:rsidR="00355D37" w:rsidRPr="00197BA6" w:rsidRDefault="00355D37" w:rsidP="009C7690">
      <w:pPr>
        <w:tabs>
          <w:tab w:val="left" w:pos="1297"/>
        </w:tabs>
        <w:rPr>
          <w:rFonts w:ascii="Arial" w:hAnsi="Arial" w:cs="Arial"/>
          <w:sz w:val="22"/>
          <w:szCs w:val="22"/>
        </w:rPr>
      </w:pPr>
    </w:p>
    <w:p w14:paraId="20CABCD9" w14:textId="77777777" w:rsidR="00197BA6" w:rsidRPr="00197BA6" w:rsidRDefault="00197BA6" w:rsidP="009C7690">
      <w:pPr>
        <w:tabs>
          <w:tab w:val="left" w:pos="1297"/>
        </w:tabs>
        <w:rPr>
          <w:rFonts w:ascii="Arial" w:hAnsi="Arial" w:cs="Arial"/>
          <w:sz w:val="22"/>
          <w:szCs w:val="22"/>
        </w:rPr>
      </w:pPr>
    </w:p>
    <w:p w14:paraId="1CBB8968" w14:textId="1E4A7B7F" w:rsidR="00197BA6" w:rsidRPr="00355D37" w:rsidRDefault="00355D37" w:rsidP="00355D37">
      <w:pPr>
        <w:tabs>
          <w:tab w:val="left" w:pos="1297"/>
        </w:tabs>
        <w:jc w:val="center"/>
        <w:rPr>
          <w:rFonts w:ascii="Arial" w:hAnsi="Arial" w:cs="Arial"/>
          <w:i/>
          <w:sz w:val="22"/>
          <w:szCs w:val="22"/>
        </w:rPr>
      </w:pPr>
      <w:r w:rsidRPr="00355D37">
        <w:rPr>
          <w:rFonts w:ascii="Arial" w:hAnsi="Arial" w:cs="Arial"/>
          <w:i/>
          <w:sz w:val="22"/>
          <w:szCs w:val="22"/>
        </w:rPr>
        <w:t xml:space="preserve">Der Tod </w:t>
      </w:r>
      <w:proofErr w:type="spellStart"/>
      <w:r w:rsidRPr="00355D37">
        <w:rPr>
          <w:rFonts w:ascii="Arial" w:hAnsi="Arial" w:cs="Arial"/>
          <w:i/>
          <w:sz w:val="22"/>
          <w:szCs w:val="22"/>
        </w:rPr>
        <w:t>schliesst</w:t>
      </w:r>
      <w:proofErr w:type="spellEnd"/>
      <w:r w:rsidRPr="00355D37">
        <w:rPr>
          <w:rFonts w:ascii="Arial" w:hAnsi="Arial" w:cs="Arial"/>
          <w:i/>
          <w:sz w:val="22"/>
          <w:szCs w:val="22"/>
        </w:rPr>
        <w:t xml:space="preserve"> den Lebenskreis. Erinnerungen und Dankbarkeit öffnen ihn wieder.</w:t>
      </w:r>
    </w:p>
    <w:sectPr w:rsidR="00197BA6" w:rsidRPr="00355D37" w:rsidSect="009C7690">
      <w:footerReference w:type="even" r:id="rId10"/>
      <w:footerReference w:type="default" r:id="rId11"/>
      <w:headerReference w:type="first" r:id="rId12"/>
      <w:pgSz w:w="11906" w:h="16838" w:code="9"/>
      <w:pgMar w:top="1182" w:right="1418" w:bottom="1134" w:left="1366" w:header="567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3E50A" w14:textId="77777777" w:rsidR="001336F2" w:rsidRDefault="001336F2">
      <w:r>
        <w:separator/>
      </w:r>
    </w:p>
  </w:endnote>
  <w:endnote w:type="continuationSeparator" w:id="0">
    <w:p w14:paraId="5DB7AEFA" w14:textId="77777777" w:rsidR="001336F2" w:rsidRDefault="001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7957" w14:textId="77777777"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4A3DF66A" w14:textId="77777777" w:rsidR="009C7690" w:rsidRDefault="009C7690" w:rsidP="009C769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FC84" w14:textId="77777777"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 w:rsidRPr="009C7690">
      <w:rPr>
        <w:rStyle w:val="Seitenzahl"/>
        <w:rFonts w:ascii="Arial" w:hAnsi="Arial" w:cs="Arial"/>
        <w:sz w:val="20"/>
      </w:rPr>
      <w:fldChar w:fldCharType="begin"/>
    </w:r>
    <w:r w:rsidRPr="009C7690">
      <w:rPr>
        <w:rStyle w:val="Seitenzahl"/>
        <w:rFonts w:ascii="Arial" w:hAnsi="Arial" w:cs="Arial"/>
        <w:sz w:val="20"/>
      </w:rPr>
      <w:instrText xml:space="preserve"> PAGE </w:instrText>
    </w:r>
    <w:r w:rsidRPr="009C7690">
      <w:rPr>
        <w:rStyle w:val="Seitenzahl"/>
        <w:rFonts w:ascii="Arial" w:hAnsi="Arial" w:cs="Arial"/>
        <w:sz w:val="20"/>
      </w:rPr>
      <w:fldChar w:fldCharType="separate"/>
    </w:r>
    <w:r w:rsidRPr="009C7690">
      <w:rPr>
        <w:rStyle w:val="Seitenzahl"/>
        <w:rFonts w:ascii="Arial" w:hAnsi="Arial" w:cs="Arial"/>
        <w:noProof/>
        <w:sz w:val="20"/>
      </w:rPr>
      <w:t>2</w:t>
    </w:r>
    <w:r w:rsidRPr="009C7690">
      <w:rPr>
        <w:rStyle w:val="Seitenzahl"/>
        <w:rFonts w:ascii="Arial" w:hAnsi="Arial" w:cs="Arial"/>
        <w:sz w:val="20"/>
      </w:rPr>
      <w:fldChar w:fldCharType="end"/>
    </w:r>
  </w:p>
  <w:p w14:paraId="6DF540D2" w14:textId="77777777" w:rsidR="009C7690" w:rsidRDefault="009C7690" w:rsidP="009C76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BB69" w14:textId="77777777" w:rsidR="001336F2" w:rsidRDefault="001336F2">
      <w:r>
        <w:separator/>
      </w:r>
    </w:p>
  </w:footnote>
  <w:footnote w:type="continuationSeparator" w:id="0">
    <w:p w14:paraId="5539BBEA" w14:textId="77777777" w:rsidR="001336F2" w:rsidRDefault="0013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6707D" w14:textId="77777777" w:rsidR="00424CA5" w:rsidRPr="004D62D7" w:rsidRDefault="00424CA5" w:rsidP="009C7690">
    <w:pPr>
      <w:pStyle w:val="Kopfzeile"/>
      <w:rPr>
        <w:b/>
        <w:smallCaps/>
        <w:outline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  <w:p w14:paraId="0FC64C25" w14:textId="77777777" w:rsidR="001A3CB3" w:rsidRDefault="00E74FD4" w:rsidP="001A3CB3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4E536881" wp14:editId="70DCFDE5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7D0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" o:allowoverlap="f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84"/>
    <w:rsid w:val="000235DB"/>
    <w:rsid w:val="000341A7"/>
    <w:rsid w:val="00043F30"/>
    <w:rsid w:val="000449E9"/>
    <w:rsid w:val="000555B0"/>
    <w:rsid w:val="0005582D"/>
    <w:rsid w:val="0006302B"/>
    <w:rsid w:val="000A2F19"/>
    <w:rsid w:val="000D574A"/>
    <w:rsid w:val="00122449"/>
    <w:rsid w:val="00123998"/>
    <w:rsid w:val="001336F2"/>
    <w:rsid w:val="00197BA6"/>
    <w:rsid w:val="001A3CB3"/>
    <w:rsid w:val="001F4EB1"/>
    <w:rsid w:val="002B3026"/>
    <w:rsid w:val="0033279A"/>
    <w:rsid w:val="00334A7D"/>
    <w:rsid w:val="00355D37"/>
    <w:rsid w:val="0039046D"/>
    <w:rsid w:val="003915C3"/>
    <w:rsid w:val="003E1EE7"/>
    <w:rsid w:val="00424CA5"/>
    <w:rsid w:val="004B3615"/>
    <w:rsid w:val="004D62D7"/>
    <w:rsid w:val="00575E32"/>
    <w:rsid w:val="00584BAA"/>
    <w:rsid w:val="005D1392"/>
    <w:rsid w:val="005F4FFD"/>
    <w:rsid w:val="00670AC5"/>
    <w:rsid w:val="00681322"/>
    <w:rsid w:val="00694758"/>
    <w:rsid w:val="006B5341"/>
    <w:rsid w:val="00713DCD"/>
    <w:rsid w:val="0077028C"/>
    <w:rsid w:val="007A7537"/>
    <w:rsid w:val="007C1D84"/>
    <w:rsid w:val="00846504"/>
    <w:rsid w:val="008637B6"/>
    <w:rsid w:val="008738CB"/>
    <w:rsid w:val="008F5859"/>
    <w:rsid w:val="00994C17"/>
    <w:rsid w:val="009A537E"/>
    <w:rsid w:val="009C7690"/>
    <w:rsid w:val="009D2260"/>
    <w:rsid w:val="00B24D7C"/>
    <w:rsid w:val="00B63B7D"/>
    <w:rsid w:val="00B76B28"/>
    <w:rsid w:val="00B96704"/>
    <w:rsid w:val="00BF4F9E"/>
    <w:rsid w:val="00C062F0"/>
    <w:rsid w:val="00C53759"/>
    <w:rsid w:val="00C764F4"/>
    <w:rsid w:val="00C855B4"/>
    <w:rsid w:val="00CC4414"/>
    <w:rsid w:val="00D04F8A"/>
    <w:rsid w:val="00D572FF"/>
    <w:rsid w:val="00DA7CC9"/>
    <w:rsid w:val="00DD65C7"/>
    <w:rsid w:val="00E06ADE"/>
    <w:rsid w:val="00E74FD4"/>
    <w:rsid w:val="00E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644260"/>
  <w15:chartTrackingRefBased/>
  <w15:docId w15:val="{3C4F7948-FC90-C442-9971-99C4A5B1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4C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4CA5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846504"/>
    <w:rPr>
      <w:sz w:val="20"/>
      <w:szCs w:val="20"/>
    </w:rPr>
  </w:style>
  <w:style w:type="character" w:styleId="Endnotenzeichen">
    <w:name w:val="endnote reference"/>
    <w:semiHidden/>
    <w:rsid w:val="00846504"/>
    <w:rPr>
      <w:vertAlign w:val="superscript"/>
    </w:rPr>
  </w:style>
  <w:style w:type="character" w:styleId="Seitenzahl">
    <w:name w:val="page number"/>
    <w:uiPriority w:val="99"/>
    <w:semiHidden/>
    <w:unhideWhenUsed/>
    <w:rsid w:val="009C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cdn.pixabay.com/photo/2013/07/12/14/46/ribbon-148762_1280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B53CF0-32B4-FC4A-AE2B-6A0519CD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615</Characters>
  <Application>Microsoft Office Word</Application>
  <DocSecurity>0</DocSecurity>
  <Lines>55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Kondolenzschreiben Vorlage</vt:lpstr>
    </vt:vector>
  </TitlesOfParts>
  <Manager/>
  <Company> </Company>
  <LinksUpToDate>false</LinksUpToDate>
  <CharactersWithSpaces>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Kondolenzschreiben Geschäftlich</dc:title>
  <dc:subject>Kondolenzschreiben</dc:subject>
  <dc:creator>https://condolere.ch/</dc:creator>
  <cp:keywords/>
  <dc:description>Kondolenzschreiben Vorlage
https://condolere.ch/</dc:description>
  <cp:lastModifiedBy>Michael Muther</cp:lastModifiedBy>
  <cp:revision>4</cp:revision>
  <cp:lastPrinted>2021-06-13T10:21:00Z</cp:lastPrinted>
  <dcterms:created xsi:type="dcterms:W3CDTF">2021-06-13T10:22:00Z</dcterms:created>
  <dcterms:modified xsi:type="dcterms:W3CDTF">2021-06-13T11:10:00Z</dcterms:modified>
  <cp:category/>
</cp:coreProperties>
</file>